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№5-43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«ФАРВАТЕР»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сведений о привлечении к административной ответственности не представлено,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Еремеев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«ФАРВАТЕР»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30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Еремеев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Еремеева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Еремеев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.10.2023.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Еремеева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1352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«ФАРВАТЕР»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Еремеева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«ФАРВАТЕР»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Еремеева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Дениса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79786002312000013</w:t>
      </w:r>
      <w:r>
        <w:rPr>
          <w:rFonts w:ascii="Times New Roman" w:eastAsia="Times New Roman" w:hAnsi="Times New Roman" w:cs="Times New Roman"/>
          <w:sz w:val="25"/>
          <w:szCs w:val="25"/>
        </w:rPr>
        <w:t>526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6">
    <w:name w:val="cat-UserDefined grp-29 rplc-6"/>
    <w:basedOn w:val="DefaultParagraphFont"/>
  </w:style>
  <w:style w:type="character" w:customStyle="1" w:styleId="cat-UserDefinedgrp-30rplc-13">
    <w:name w:val="cat-UserDefined grp-30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